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2"/>
      </w:pPr>
      <w:r>
        <w:t>Миколаївський апеляційний суд (код суду – 784)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880"/>
        <w:gridCol w:w="2880"/>
        <w:gridCol w:w="2880"/>
      </w:tblGrid>
      <w:tr>
        <w:tc>
          <w:tcPr>
            <w:tcW w:type="dxa" w:w="2880"/>
          </w:tcPr>
          <w:p>
            <w:r>
              <w:t>Показник</w:t>
            </w:r>
          </w:p>
        </w:tc>
        <w:tc>
          <w:tcPr>
            <w:tcW w:type="dxa" w:w="2880"/>
          </w:tcPr>
          <w:p>
            <w:r>
              <w:t>Одиниця виміру</w:t>
            </w:r>
          </w:p>
        </w:tc>
        <w:tc>
          <w:tcPr>
            <w:tcW w:type="dxa" w:w="2880"/>
          </w:tcPr>
          <w:p>
            <w:r>
              <w:t>Значення</w:t>
            </w:r>
          </w:p>
        </w:tc>
      </w:tr>
      <w:tr>
        <w:tc>
          <w:tcPr>
            <w:tcW w:type="dxa" w:w="2880"/>
          </w:tcPr>
          <w:p>
            <w:r>
              <w:t>Кількість респондентів</w:t>
            </w:r>
          </w:p>
        </w:tc>
        <w:tc>
          <w:tcPr>
            <w:tcW w:type="dxa" w:w="2880"/>
          </w:tcPr>
          <w:p>
            <w:r>
              <w:t>Кількість</w:t>
            </w:r>
          </w:p>
        </w:tc>
        <w:tc>
          <w:tcPr>
            <w:tcW w:type="dxa" w:w="2880"/>
          </w:tcPr>
          <w:p>
            <w:r>
              <w:t>90</w:t>
            </w:r>
          </w:p>
        </w:tc>
      </w:tr>
      <w:tr>
        <w:tc>
          <w:tcPr>
            <w:tcW w:type="dxa" w:w="2880"/>
          </w:tcPr>
          <w:p>
            <w:r>
              <w:t>Розподіл за віковими характеристиками</w:t>
            </w:r>
          </w:p>
        </w:tc>
        <w:tc>
          <w:tcPr>
            <w:tcW w:type="dxa" w:w="2880"/>
          </w:tcPr>
          <w:p>
            <w:r>
              <w:t>Відсотки</w:t>
            </w:r>
          </w:p>
        </w:tc>
        <w:tc>
          <w:tcPr>
            <w:tcW w:type="dxa" w:w="2880"/>
          </w:tcPr>
          <w:p>
            <w:r>
              <w:t xml:space="preserve">18–25 років – 18.9 %, </w:t>
              <w:br/>
              <w:t xml:space="preserve">26–39 років – 42.2 %, </w:t>
              <w:br/>
              <w:t xml:space="preserve">40–59 років – 28.9 %, </w:t>
              <w:br/>
              <w:t>60 років і старше – 10.0 %</w:t>
            </w:r>
          </w:p>
        </w:tc>
      </w:tr>
      <w:tr>
        <w:tc>
          <w:tcPr>
            <w:tcW w:type="dxa" w:w="2880"/>
          </w:tcPr>
          <w:p>
            <w:r>
              <w:t>Розподіл за статтю</w:t>
            </w:r>
          </w:p>
        </w:tc>
        <w:tc>
          <w:tcPr>
            <w:tcW w:type="dxa" w:w="2880"/>
          </w:tcPr>
          <w:p>
            <w:r>
              <w:t>Відсотки</w:t>
            </w:r>
          </w:p>
        </w:tc>
        <w:tc>
          <w:tcPr>
            <w:tcW w:type="dxa" w:w="2880"/>
          </w:tcPr>
          <w:p>
            <w:r>
              <w:t xml:space="preserve">Чоловіки – 67.8 %. </w:t>
              <w:br/>
              <w:t>Жінки – 32.2 %</w:t>
            </w:r>
          </w:p>
        </w:tc>
      </w:tr>
      <w:tr>
        <w:tc>
          <w:tcPr>
            <w:tcW w:type="dxa" w:w="2880"/>
          </w:tcPr>
          <w:p>
            <w:r>
              <w:t>Географічний розподіл</w:t>
            </w:r>
          </w:p>
        </w:tc>
        <w:tc>
          <w:tcPr>
            <w:tcW w:type="dxa" w:w="2880"/>
          </w:tcPr>
          <w:p>
            <w:r>
              <w:t>Відсотки, де проживають респонденти: у тому населеному пункті, де знаходиться суд, чи в іншому</w:t>
            </w:r>
          </w:p>
        </w:tc>
        <w:tc>
          <w:tcPr>
            <w:tcW w:type="dxa" w:w="2880"/>
          </w:tcPr>
          <w:p>
            <w:r>
              <w:t>В населеному пункті, де розташований цей суд, – 78.9 %.</w:t>
              <w:br/>
              <w:t>В іншому населеному пункті – 18.9 %</w:t>
            </w:r>
          </w:p>
        </w:tc>
      </w:tr>
      <w:tr>
        <w:tc>
          <w:tcPr>
            <w:tcW w:type="dxa" w:w="2880"/>
          </w:tcPr>
          <w:p>
            <w:r>
              <w:t>Розподіл за матеріальними статками</w:t>
            </w:r>
          </w:p>
        </w:tc>
        <w:tc>
          <w:tcPr>
            <w:tcW w:type="dxa" w:w="2880"/>
          </w:tcPr>
          <w:p>
            <w:r>
              <w:t>Відсотки</w:t>
            </w:r>
          </w:p>
        </w:tc>
        <w:tc>
          <w:tcPr>
            <w:tcW w:type="dxa" w:w="2880"/>
          </w:tcPr>
          <w:p>
            <w:r>
              <w:t>Змушені економити на харчуванні – 4.4 %.</w:t>
              <w:br/>
              <w:t>Вистачає на харчування та необхідний одяг, взуття; однак для таких покупок як гарний  костюм, мобільний телефон, пилосос необхідно заощадити або позичити – 8.9 %.</w:t>
              <w:br/>
              <w:t>Вистачає на харчування, одяг, взуття, інші покупки, але для придбання речей, які дорого коштують (таких як сучасний телевізор, холодильник, меблі), необхідно заощадити або позичити – 26.7 %.</w:t>
              <w:br/>
              <w:t>Вистачає на харчування, одяг, взуття, дорогі покупки, але для таких покупок як машина, квартира необхідно заощадити або позичити – 32.2 %.</w:t>
              <w:br/>
              <w:t>Будь-які необхідні покупки можуть зробити в будь-який час – 18.9 %.</w:t>
              <w:br/>
              <w:t>Важко сказати чи відмовилися від відповіді – 8.9 %</w:t>
            </w:r>
          </w:p>
        </w:tc>
      </w:tr>
      <w:tr>
        <w:tc>
          <w:tcPr>
            <w:tcW w:type="dxa" w:w="2880"/>
          </w:tcPr>
          <w:p>
            <w:r>
              <w:t>Рівень освіти</w:t>
            </w:r>
          </w:p>
        </w:tc>
        <w:tc>
          <w:tcPr>
            <w:tcW w:type="dxa" w:w="2880"/>
          </w:tcPr>
          <w:p>
            <w:r>
              <w:t>Відсотки</w:t>
            </w:r>
          </w:p>
        </w:tc>
        <w:tc>
          <w:tcPr>
            <w:tcW w:type="dxa" w:w="2880"/>
          </w:tcPr>
          <w:p>
            <w:r>
              <w:t>Мають середню та неповну середню освіту – 3.3 %.</w:t>
              <w:br/>
              <w:t xml:space="preserve">Мають вищу та неповну вищу освіту – 93.3 %. </w:t>
              <w:br/>
              <w:t>Мають вищу юридичну освіту – 67.8 %.</w:t>
            </w:r>
          </w:p>
        </w:tc>
      </w:tr>
      <w:tr>
        <w:tc>
          <w:tcPr>
            <w:tcW w:type="dxa" w:w="2880"/>
          </w:tcPr>
          <w:p>
            <w:r>
              <w:t>Розподіл за роллю в судовому процесі (позивач, свідок, потерпілий і т.д.)</w:t>
            </w:r>
          </w:p>
        </w:tc>
        <w:tc>
          <w:tcPr>
            <w:tcW w:type="dxa" w:w="2880"/>
          </w:tcPr>
          <w:p>
            <w:r>
              <w:t>Відсотки</w:t>
            </w:r>
          </w:p>
        </w:tc>
        <w:tc>
          <w:tcPr>
            <w:tcW w:type="dxa" w:w="2880"/>
          </w:tcPr>
          <w:p>
            <w:r>
              <w:t>Учасники судових проваджень, які представляють особисто себе (позивачі, відповідачі, свідки або потерпілі) – 18.9 %.</w:t>
              <w:br/>
              <w:t xml:space="preserve"> Учасники судових проваджень, які представляють інші фізичні чи юридичні особи (адвокати, прокурори, представники, юристи-консультанти) – 50.0 %.</w:t>
              <w:br/>
              <w:t xml:space="preserve"> Не є учасниками судових проваджень – 27.8 %.</w:t>
            </w:r>
          </w:p>
        </w:tc>
      </w:tr>
      <w:tr>
        <w:tc>
          <w:tcPr>
            <w:tcW w:type="dxa" w:w="2880"/>
          </w:tcPr>
          <w:p>
            <w:r>
              <w:t>Розподіл за судовим процесом</w:t>
            </w:r>
          </w:p>
        </w:tc>
        <w:tc>
          <w:tcPr>
            <w:tcW w:type="dxa" w:w="2880"/>
          </w:tcPr>
          <w:p>
            <w:r>
              <w:t>Відсотки</w:t>
            </w:r>
          </w:p>
        </w:tc>
        <w:tc>
          <w:tcPr>
            <w:tcW w:type="dxa" w:w="2880"/>
          </w:tcPr>
          <w:p>
            <w:r>
              <w:t>Цивільний процес – 40.0 %.</w:t>
              <w:br/>
              <w:t>Кримінальний процес – 53.8 %.</w:t>
              <w:br/>
              <w:t>Адміністративний процес – 3.8 %.</w:t>
              <w:br/>
              <w:t>Провадження у справах про адміністративні правопорушення – 2.5 %.</w:t>
            </w:r>
          </w:p>
        </w:tc>
      </w:tr>
      <w:tr>
        <w:tc>
          <w:tcPr>
            <w:tcW w:type="dxa" w:w="2880"/>
          </w:tcPr>
          <w:p>
            <w:r>
              <w:t>Розподіл за стадією розгляду справи</w:t>
            </w:r>
          </w:p>
        </w:tc>
        <w:tc>
          <w:tcPr>
            <w:tcW w:type="dxa" w:w="2880"/>
          </w:tcPr>
          <w:p>
            <w:r>
              <w:t>Відсотки</w:t>
            </w:r>
          </w:p>
        </w:tc>
        <w:tc>
          <w:tcPr>
            <w:tcW w:type="dxa" w:w="2880"/>
          </w:tcPr>
          <w:p>
            <w:r>
              <w:t>Розгляд справи ще не розпочато – 8.9 %.</w:t>
              <w:br/>
              <w:t>Справа перебуває в процесі розгляду – 79.7 %.</w:t>
              <w:br/>
              <w:t>Розгляд справи завершено (винесено рішення) – 6.3 %.</w:t>
              <w:br/>
              <w:t>Інше – 5.1 %.</w:t>
            </w:r>
          </w:p>
        </w:tc>
      </w:tr>
    </w:tbl>
    <w:p>
      <w:pPr>
        <w:pStyle w:val="Heading3"/>
      </w:pPr>
      <w:r>
        <w:t>Таблиці результатів</w:t>
      </w:r>
    </w:p>
    <w:p/>
    <w:p>
      <w:pPr>
        <w:jc w:val="center"/>
      </w:pPr>
      <w:r>
        <w:t>Таблиця 4.1. Загальна оцінка якості роботи суду за 5-бальною шкалою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c>
          <w:tcPr>
            <w:tcW w:type="dxa" w:w="864"/>
          </w:tcPr>
          <w:p>
            <w:r>
              <w:t>№</w:t>
            </w:r>
          </w:p>
        </w:tc>
        <w:tc>
          <w:tcPr>
            <w:tcW w:type="dxa" w:w="864"/>
          </w:tcPr>
          <w:p>
            <w:r>
              <w:t>Респондент за характеристикою</w:t>
            </w:r>
          </w:p>
        </w:tc>
        <w:tc>
          <w:tcPr>
            <w:tcW w:type="dxa" w:w="864"/>
          </w:tcPr>
          <w:p>
            <w:r>
              <w:t>Кількість респондентів</w:t>
            </w:r>
          </w:p>
        </w:tc>
        <w:tc>
          <w:tcPr>
            <w:tcW w:type="dxa" w:w="864"/>
          </w:tcPr>
          <w:p>
            <w:r>
              <w:t>1 (дуже</w:t>
              <w:br/>
              <w:t>погано)</w:t>
            </w:r>
          </w:p>
        </w:tc>
        <w:tc>
          <w:tcPr>
            <w:tcW w:type="dxa" w:w="864"/>
          </w:tcPr>
          <w:p>
            <w:r>
              <w:t>2</w:t>
            </w:r>
          </w:p>
        </w:tc>
        <w:tc>
          <w:tcPr>
            <w:tcW w:type="dxa" w:w="864"/>
          </w:tcPr>
          <w:p>
            <w:r>
              <w:t>3</w:t>
            </w:r>
          </w:p>
        </w:tc>
        <w:tc>
          <w:tcPr>
            <w:tcW w:type="dxa" w:w="864"/>
          </w:tcPr>
          <w:p>
            <w:r>
              <w:t>4</w:t>
            </w:r>
          </w:p>
        </w:tc>
        <w:tc>
          <w:tcPr>
            <w:tcW w:type="dxa" w:w="864"/>
          </w:tcPr>
          <w:p>
            <w:r>
              <w:t>5</w:t>
            </w:r>
          </w:p>
        </w:tc>
        <w:tc>
          <w:tcPr>
            <w:tcW w:type="dxa" w:w="864"/>
          </w:tcPr>
          <w:p>
            <w:r>
              <w:t>Не відповіли</w:t>
            </w:r>
          </w:p>
        </w:tc>
        <w:tc>
          <w:tcPr>
            <w:tcW w:type="dxa" w:w="864"/>
          </w:tcPr>
          <w:p>
            <w:r>
              <w:t>Середня інтегральна оцінка</w:t>
            </w:r>
          </w:p>
        </w:tc>
      </w:tr>
      <w:tr>
        <w:tc>
          <w:tcPr>
            <w:tcW w:type="dxa" w:w="864"/>
          </w:tcPr>
          <w:p>
            <w:r>
              <w:t>1</w:t>
            </w:r>
          </w:p>
        </w:tc>
        <w:tc>
          <w:tcPr>
            <w:tcW w:type="dxa" w:w="864"/>
          </w:tcPr>
          <w:p>
            <w:r>
              <w:t>Учасники судових проваджень, які представляють особисто себе (позивачі, відповідачі, свідки або потерпілі)</w:t>
            </w:r>
          </w:p>
        </w:tc>
        <w:tc>
          <w:tcPr>
            <w:tcW w:type="dxa" w:w="864"/>
          </w:tcPr>
          <w:p>
            <w:r>
              <w:t>17</w:t>
            </w:r>
          </w:p>
        </w:tc>
        <w:tc>
          <w:tcPr>
            <w:tcW w:type="dxa" w:w="864"/>
          </w:tcPr>
          <w:p>
            <w:r/>
          </w:p>
        </w:tc>
        <w:tc>
          <w:tcPr>
            <w:tcW w:type="dxa" w:w="864"/>
          </w:tcPr>
          <w:p>
            <w:r/>
          </w:p>
        </w:tc>
        <w:tc>
          <w:tcPr>
            <w:tcW w:type="dxa" w:w="864"/>
          </w:tcPr>
          <w:p>
            <w:r>
              <w:t>2</w:t>
            </w:r>
          </w:p>
        </w:tc>
        <w:tc>
          <w:tcPr>
            <w:tcW w:type="dxa" w:w="864"/>
          </w:tcPr>
          <w:p>
            <w:r>
              <w:t>5</w:t>
            </w:r>
          </w:p>
        </w:tc>
        <w:tc>
          <w:tcPr>
            <w:tcW w:type="dxa" w:w="864"/>
          </w:tcPr>
          <w:p>
            <w:r>
              <w:t>6</w:t>
            </w:r>
          </w:p>
        </w:tc>
        <w:tc>
          <w:tcPr>
            <w:tcW w:type="dxa" w:w="864"/>
          </w:tcPr>
          <w:p>
            <w:r>
              <w:t>3</w:t>
            </w:r>
          </w:p>
        </w:tc>
        <w:tc>
          <w:tcPr>
            <w:tcW w:type="dxa" w:w="864"/>
          </w:tcPr>
          <w:p>
            <w:r>
              <w:t>4.3</w:t>
            </w:r>
          </w:p>
        </w:tc>
      </w:tr>
      <w:tr>
        <w:tc>
          <w:tcPr>
            <w:tcW w:type="dxa" w:w="864"/>
          </w:tcPr>
          <w:p>
            <w:r>
              <w:t>2</w:t>
            </w:r>
          </w:p>
        </w:tc>
        <w:tc>
          <w:tcPr>
            <w:tcW w:type="dxa" w:w="864"/>
          </w:tcPr>
          <w:p>
            <w:r>
              <w:t>Учасники судових проваджень, які представляють інші фізичні чи юридичні особи (адвокати, прокурори, представники, юристи-консультанти)</w:t>
            </w:r>
          </w:p>
        </w:tc>
        <w:tc>
          <w:tcPr>
            <w:tcW w:type="dxa" w:w="864"/>
          </w:tcPr>
          <w:p>
            <w:r>
              <w:t>45</w:t>
            </w:r>
          </w:p>
        </w:tc>
        <w:tc>
          <w:tcPr>
            <w:tcW w:type="dxa" w:w="864"/>
          </w:tcPr>
          <w:p>
            <w:r/>
          </w:p>
        </w:tc>
        <w:tc>
          <w:tcPr>
            <w:tcW w:type="dxa" w:w="864"/>
          </w:tcPr>
          <w:p>
            <w:r/>
          </w:p>
        </w:tc>
        <w:tc>
          <w:tcPr>
            <w:tcW w:type="dxa" w:w="864"/>
          </w:tcPr>
          <w:p>
            <w:r>
              <w:t>2</w:t>
            </w:r>
          </w:p>
        </w:tc>
        <w:tc>
          <w:tcPr>
            <w:tcW w:type="dxa" w:w="864"/>
          </w:tcPr>
          <w:p>
            <w:r>
              <w:t>10</w:t>
            </w:r>
          </w:p>
        </w:tc>
        <w:tc>
          <w:tcPr>
            <w:tcW w:type="dxa" w:w="864"/>
          </w:tcPr>
          <w:p>
            <w:r>
              <w:t>26</w:t>
            </w:r>
          </w:p>
        </w:tc>
        <w:tc>
          <w:tcPr>
            <w:tcW w:type="dxa" w:w="864"/>
          </w:tcPr>
          <w:p>
            <w:r>
              <w:t>5</w:t>
            </w:r>
          </w:p>
        </w:tc>
        <w:tc>
          <w:tcPr>
            <w:tcW w:type="dxa" w:w="864"/>
          </w:tcPr>
          <w:p>
            <w:r>
              <w:t>4.6</w:t>
            </w:r>
          </w:p>
        </w:tc>
      </w:tr>
      <w:tr>
        <w:tc>
          <w:tcPr>
            <w:tcW w:type="dxa" w:w="864"/>
          </w:tcPr>
          <w:p>
            <w:r>
              <w:t>3</w:t>
            </w:r>
          </w:p>
        </w:tc>
        <w:tc>
          <w:tcPr>
            <w:tcW w:type="dxa" w:w="864"/>
          </w:tcPr>
          <w:p>
            <w:r>
              <w:t>Не є учасниками судових проваджень</w:t>
            </w:r>
          </w:p>
        </w:tc>
        <w:tc>
          <w:tcPr>
            <w:tcW w:type="dxa" w:w="864"/>
          </w:tcPr>
          <w:p>
            <w:r>
              <w:t>25</w:t>
            </w:r>
          </w:p>
        </w:tc>
        <w:tc>
          <w:tcPr>
            <w:tcW w:type="dxa" w:w="864"/>
          </w:tcPr>
          <w:p>
            <w:r/>
          </w:p>
        </w:tc>
        <w:tc>
          <w:tcPr>
            <w:tcW w:type="dxa" w:w="864"/>
          </w:tcPr>
          <w:p>
            <w:r/>
          </w:p>
        </w:tc>
        <w:tc>
          <w:tcPr>
            <w:tcW w:type="dxa" w:w="864"/>
          </w:tcPr>
          <w:p>
            <w:r>
              <w:t>2</w:t>
            </w:r>
          </w:p>
        </w:tc>
        <w:tc>
          <w:tcPr>
            <w:tcW w:type="dxa" w:w="864"/>
          </w:tcPr>
          <w:p>
            <w:r>
              <w:t>6</w:t>
            </w:r>
          </w:p>
        </w:tc>
        <w:tc>
          <w:tcPr>
            <w:tcW w:type="dxa" w:w="864"/>
          </w:tcPr>
          <w:p>
            <w:r>
              <w:t>8</w:t>
            </w:r>
          </w:p>
        </w:tc>
        <w:tc>
          <w:tcPr>
            <w:tcW w:type="dxa" w:w="864"/>
          </w:tcPr>
          <w:p>
            <w:r>
              <w:t>3</w:t>
            </w:r>
          </w:p>
        </w:tc>
        <w:tc>
          <w:tcPr>
            <w:tcW w:type="dxa" w:w="864"/>
          </w:tcPr>
          <w:p>
            <w:r>
              <w:t>4.4</w:t>
            </w:r>
          </w:p>
        </w:tc>
      </w:tr>
    </w:tbl>
    <w:p/>
    <w:p>
      <w:pPr>
        <w:jc w:val="center"/>
      </w:pPr>
      <w:r>
        <w:t>Таблиця 4.2. Доступність суду. Інтегральні показники за картками громадянського звітування.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160"/>
        <w:gridCol w:w="2160"/>
        <w:gridCol w:w="2160"/>
        <w:gridCol w:w="2160"/>
      </w:tblGrid>
      <w:tr>
        <w:tc>
          <w:tcPr>
            <w:tcW w:type="dxa" w:w="2160"/>
          </w:tcPr>
          <w:p>
            <w:r>
              <w:t>№</w:t>
            </w:r>
          </w:p>
        </w:tc>
        <w:tc>
          <w:tcPr>
            <w:tcW w:type="dxa" w:w="2160"/>
          </w:tcPr>
          <w:p>
            <w:r>
              <w:t>Показник</w:t>
            </w:r>
          </w:p>
        </w:tc>
        <w:tc>
          <w:tcPr>
            <w:tcW w:type="dxa" w:w="2160"/>
          </w:tcPr>
          <w:p>
            <w:r>
              <w:t>Одиниця виміру</w:t>
            </w:r>
          </w:p>
        </w:tc>
        <w:tc>
          <w:tcPr>
            <w:tcW w:type="dxa" w:w="2160"/>
          </w:tcPr>
          <w:p>
            <w:r>
              <w:t>Значення</w:t>
            </w:r>
          </w:p>
        </w:tc>
      </w:tr>
      <w:tr>
        <w:tc>
          <w:tcPr>
            <w:tcW w:type="dxa" w:w="2160"/>
          </w:tcPr>
          <w:p>
            <w:r>
              <w:t>1</w:t>
            </w:r>
          </w:p>
        </w:tc>
        <w:tc>
          <w:tcPr>
            <w:tcW w:type="dxa" w:w="2160"/>
          </w:tcPr>
          <w:p>
            <w:r>
              <w:t>Чи легко респондентам було знайти будівлю суду?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4.2</w:t>
            </w:r>
          </w:p>
        </w:tc>
      </w:tr>
      <w:tr>
        <w:tc>
          <w:tcPr>
            <w:tcW w:type="dxa" w:w="2160"/>
          </w:tcPr>
          <w:p>
            <w:r>
              <w:t>2</w:t>
            </w:r>
          </w:p>
        </w:tc>
        <w:tc>
          <w:tcPr>
            <w:tcW w:type="dxa" w:w="2160"/>
          </w:tcPr>
          <w:p>
            <w:r>
              <w:t>Чи зручно респондентам діставатися до будівлі суду громадським транспортом? (Якщо Ви не користуєтеся громадським транспортом, дайте відповідь на наступне запитання)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3.4</w:t>
            </w:r>
          </w:p>
        </w:tc>
      </w:tr>
      <w:tr>
        <w:tc>
          <w:tcPr>
            <w:tcW w:type="dxa" w:w="2160"/>
          </w:tcPr>
          <w:p>
            <w:r>
              <w:t>3</w:t>
            </w:r>
          </w:p>
        </w:tc>
        <w:tc>
          <w:tcPr>
            <w:tcW w:type="dxa" w:w="2160"/>
          </w:tcPr>
          <w:p>
            <w:r>
              <w:t>Чи зручно паркувати автомобіль (достатньо паркувальних місць) біля будівлі суду?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4.3</w:t>
            </w:r>
          </w:p>
        </w:tc>
      </w:tr>
      <w:tr>
        <w:tc>
          <w:tcPr>
            <w:tcW w:type="dxa" w:w="2160"/>
          </w:tcPr>
          <w:p>
            <w:r>
              <w:t>4</w:t>
            </w:r>
          </w:p>
        </w:tc>
        <w:tc>
          <w:tcPr>
            <w:tcW w:type="dxa" w:w="2160"/>
          </w:tcPr>
          <w:p>
            <w:r>
              <w:t>Чи зазнавали респонденти певних перешкод у доступі до приміщень суду через обмеження охорони?</w:t>
            </w:r>
          </w:p>
        </w:tc>
        <w:tc>
          <w:tcPr>
            <w:tcW w:type="dxa" w:w="2160"/>
          </w:tcPr>
          <w:p>
            <w:r>
              <w:t>Відсоток «Так», «Ні»</w:t>
            </w:r>
          </w:p>
        </w:tc>
        <w:tc>
          <w:tcPr>
            <w:tcW w:type="dxa" w:w="2160"/>
          </w:tcPr>
          <w:p>
            <w:r>
              <w:t>«Так» – 85.6 %.</w:t>
              <w:br/>
              <w:t xml:space="preserve"> «Більш-менш» – 0 %. </w:t>
              <w:br/>
              <w:t>«Ні» – 6.7 %.</w:t>
            </w:r>
          </w:p>
        </w:tc>
      </w:tr>
      <w:tr>
        <w:tc>
          <w:tcPr>
            <w:tcW w:type="dxa" w:w="2160"/>
          </w:tcPr>
          <w:p>
            <w:r>
              <w:t>5</w:t>
            </w:r>
          </w:p>
        </w:tc>
        <w:tc>
          <w:tcPr>
            <w:tcW w:type="dxa" w:w="2160"/>
          </w:tcPr>
          <w:p>
            <w:r>
              <w:t>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4.4</w:t>
            </w:r>
          </w:p>
        </w:tc>
      </w:tr>
      <w:tr>
        <w:tc>
          <w:tcPr>
            <w:tcW w:type="dxa" w:w="2160"/>
          </w:tcPr>
          <w:p>
            <w:r>
              <w:t>6</w:t>
            </w:r>
          </w:p>
        </w:tc>
        <w:tc>
          <w:tcPr>
            <w:tcW w:type="dxa" w:w="2160"/>
          </w:tcPr>
          <w:p>
            <w:r>
              <w:t>Чи завжди вдавалось додзвонитися та отримати потрібну інформацію телефоном?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4.3</w:t>
            </w:r>
          </w:p>
        </w:tc>
      </w:tr>
      <w:tr>
        <w:tc>
          <w:tcPr>
            <w:tcW w:type="dxa" w:w="2160"/>
          </w:tcPr>
          <w:p>
            <w:r>
              <w:t>7</w:t>
            </w:r>
          </w:p>
        </w:tc>
        <w:tc>
          <w:tcPr>
            <w:tcW w:type="dxa" w:w="2160"/>
          </w:tcPr>
          <w:p>
            <w:r>
              <w:t>Чи дозволяв графік роботи канцелярії суду вчасно та безперешкодно вирішувати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4.4</w:t>
            </w:r>
          </w:p>
        </w:tc>
      </w:tr>
      <w:tr>
        <w:tc>
          <w:tcPr>
            <w:tcW w:type="dxa" w:w="2160"/>
          </w:tcPr>
          <w:p>
            <w:r>
              <w:t>8</w:t>
            </w:r>
          </w:p>
        </w:tc>
        <w:tc>
          <w:tcPr>
            <w:tcW w:type="dxa" w:w="2160"/>
          </w:tcPr>
          <w:p>
            <w:r>
              <w:t>Чи могли б респонденти дозволити витрати на послуги адвоката (юриста-консультанта) у разі необхідності?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4.4</w:t>
            </w:r>
          </w:p>
        </w:tc>
      </w:tr>
      <w:tr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ЗАГАЛЬНИЙ ІНДЕКС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4.2</w:t>
            </w:r>
          </w:p>
        </w:tc>
      </w:tr>
    </w:tbl>
    <w:p/>
    <w:p>
      <w:pPr>
        <w:jc w:val="center"/>
      </w:pPr>
      <w:r>
        <w:t>Таблиця 4.3. Зручність та комфортність перебування в суді. Інтегральні показники за картками громадянського звітування.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160"/>
        <w:gridCol w:w="2160"/>
        <w:gridCol w:w="2160"/>
        <w:gridCol w:w="2160"/>
      </w:tblGrid>
      <w:tr>
        <w:tc>
          <w:tcPr>
            <w:tcW w:type="dxa" w:w="2160"/>
          </w:tcPr>
          <w:p>
            <w:r>
              <w:t>№</w:t>
            </w:r>
          </w:p>
        </w:tc>
        <w:tc>
          <w:tcPr>
            <w:tcW w:type="dxa" w:w="2160"/>
          </w:tcPr>
          <w:p>
            <w:r>
              <w:t>Показник</w:t>
            </w:r>
          </w:p>
        </w:tc>
        <w:tc>
          <w:tcPr>
            <w:tcW w:type="dxa" w:w="2160"/>
          </w:tcPr>
          <w:p>
            <w:r>
              <w:t>Одиниця виміру</w:t>
            </w:r>
          </w:p>
        </w:tc>
        <w:tc>
          <w:tcPr>
            <w:tcW w:type="dxa" w:w="2160"/>
          </w:tcPr>
          <w:p>
            <w:r>
              <w:t>Значення</w:t>
            </w:r>
          </w:p>
        </w:tc>
      </w:tr>
      <w:tr>
        <w:tc>
          <w:tcPr>
            <w:tcW w:type="dxa" w:w="2160"/>
          </w:tcPr>
          <w:p>
            <w:r>
              <w:t>1</w:t>
            </w:r>
          </w:p>
        </w:tc>
        <w:tc>
          <w:tcPr>
            <w:tcW w:type="dxa" w:w="2160"/>
          </w:tcPr>
          <w:p>
            <w:r>
              <w:t>Достатність зручних місць для очікування, оформлення документів, підготовки до засідання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4.7</w:t>
            </w:r>
          </w:p>
        </w:tc>
      </w:tr>
      <w:tr>
        <w:tc>
          <w:tcPr>
            <w:tcW w:type="dxa" w:w="2160"/>
          </w:tcPr>
          <w:p>
            <w:r>
              <w:t>2</w:t>
            </w:r>
          </w:p>
        </w:tc>
        <w:tc>
          <w:tcPr>
            <w:tcW w:type="dxa" w:w="2160"/>
          </w:tcPr>
          <w:p>
            <w:r>
              <w:t>Вільний доступ до побутових приміщень (туалетів)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4.7</w:t>
            </w:r>
          </w:p>
        </w:tc>
      </w:tr>
      <w:tr>
        <w:tc>
          <w:tcPr>
            <w:tcW w:type="dxa" w:w="2160"/>
          </w:tcPr>
          <w:p>
            <w:r>
              <w:t>3</w:t>
            </w:r>
          </w:p>
        </w:tc>
        <w:tc>
          <w:tcPr>
            <w:tcW w:type="dxa" w:w="2160"/>
          </w:tcPr>
          <w:p>
            <w:r>
              <w:t>Чистота та прибраність приміщень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4.7</w:t>
            </w:r>
          </w:p>
        </w:tc>
      </w:tr>
      <w:tr>
        <w:tc>
          <w:tcPr>
            <w:tcW w:type="dxa" w:w="2160"/>
          </w:tcPr>
          <w:p>
            <w:r>
              <w:t>4</w:t>
            </w:r>
          </w:p>
        </w:tc>
        <w:tc>
          <w:tcPr>
            <w:tcW w:type="dxa" w:w="2160"/>
          </w:tcPr>
          <w:p>
            <w:r>
              <w:t>Достатність освітлення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4.6</w:t>
            </w:r>
          </w:p>
        </w:tc>
      </w:tr>
      <w:tr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ЗАГАЛЬНИЙ ІНДЕКС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4.7</w:t>
            </w:r>
          </w:p>
        </w:tc>
      </w:tr>
    </w:tbl>
    <w:p/>
    <w:p>
      <w:pPr>
        <w:jc w:val="center"/>
      </w:pPr>
      <w:r>
        <w:t>Таблиця 4.4. Повнота та ясність інформації. Інтегральні показники за картками громадянського звітування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160"/>
        <w:gridCol w:w="2160"/>
        <w:gridCol w:w="2160"/>
        <w:gridCol w:w="2160"/>
      </w:tblGrid>
      <w:tr>
        <w:tc>
          <w:tcPr>
            <w:tcW w:type="dxa" w:w="2160"/>
          </w:tcPr>
          <w:p>
            <w:r>
              <w:t>№</w:t>
            </w:r>
          </w:p>
        </w:tc>
        <w:tc>
          <w:tcPr>
            <w:tcW w:type="dxa" w:w="2160"/>
          </w:tcPr>
          <w:p>
            <w:r>
              <w:t>Показник</w:t>
            </w:r>
          </w:p>
        </w:tc>
        <w:tc>
          <w:tcPr>
            <w:tcW w:type="dxa" w:w="2160"/>
          </w:tcPr>
          <w:p>
            <w:r>
              <w:t>Одиниця виміру</w:t>
            </w:r>
          </w:p>
        </w:tc>
        <w:tc>
          <w:tcPr>
            <w:tcW w:type="dxa" w:w="2160"/>
          </w:tcPr>
          <w:p>
            <w:r>
              <w:t>Значення</w:t>
            </w:r>
          </w:p>
        </w:tc>
      </w:tr>
      <w:tr>
        <w:tc>
          <w:tcPr>
            <w:tcW w:type="dxa" w:w="2160"/>
          </w:tcPr>
          <w:p>
            <w:r>
              <w:t>1</w:t>
            </w:r>
          </w:p>
        </w:tc>
        <w:tc>
          <w:tcPr>
            <w:tcW w:type="dxa" w:w="2160"/>
          </w:tcPr>
          <w:p>
            <w:r>
              <w:t>Зручність розташування інформаційних стендів та дошок об’яв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4.5</w:t>
            </w:r>
          </w:p>
        </w:tc>
      </w:tr>
      <w:tr>
        <w:tc>
          <w:tcPr>
            <w:tcW w:type="dxa" w:w="2160"/>
          </w:tcPr>
          <w:p>
            <w:r>
              <w:t>2</w:t>
            </w:r>
          </w:p>
        </w:tc>
        <w:tc>
          <w:tcPr>
            <w:tcW w:type="dxa" w:w="2160"/>
          </w:tcPr>
          <w:p>
            <w:r>
              <w:t xml:space="preserve">Задоволеність наявністю інформації щодо розташування кабінетів, залів судових засідань, </w:t>
              <w:br/>
              <w:t>інших приміщень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4.5</w:t>
            </w:r>
          </w:p>
        </w:tc>
      </w:tr>
      <w:tr>
        <w:tc>
          <w:tcPr>
            <w:tcW w:type="dxa" w:w="2160"/>
          </w:tcPr>
          <w:p>
            <w:r>
              <w:t>3</w:t>
            </w:r>
          </w:p>
        </w:tc>
        <w:tc>
          <w:tcPr>
            <w:tcW w:type="dxa" w:w="2160"/>
          </w:tcPr>
          <w:p>
            <w:r>
              <w:t>Задоволеність наявністю інформації щодо правил допуску в суд та перебування в ньому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4.6</w:t>
            </w:r>
          </w:p>
        </w:tc>
      </w:tr>
      <w:tr>
        <w:tc>
          <w:tcPr>
            <w:tcW w:type="dxa" w:w="2160"/>
          </w:tcPr>
          <w:p>
            <w:r>
              <w:t>4</w:t>
            </w:r>
          </w:p>
        </w:tc>
        <w:tc>
          <w:tcPr>
            <w:tcW w:type="dxa" w:w="2160"/>
          </w:tcPr>
          <w:p>
            <w:r>
              <w:t>Задоволеність наявністю інформації щодо справ, що призначені до розгляду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4.6</w:t>
            </w:r>
          </w:p>
        </w:tc>
      </w:tr>
      <w:tr>
        <w:tc>
          <w:tcPr>
            <w:tcW w:type="dxa" w:w="2160"/>
          </w:tcPr>
          <w:p>
            <w:r>
              <w:t>5</w:t>
            </w:r>
          </w:p>
        </w:tc>
        <w:tc>
          <w:tcPr>
            <w:tcW w:type="dxa" w:w="2160"/>
          </w:tcPr>
          <w:p>
            <w:r>
              <w:t>Задоволеність наявністю інформації щодо зразків документів (заяв, клопотань, тощо)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4.5</w:t>
            </w:r>
          </w:p>
        </w:tc>
      </w:tr>
      <w:tr>
        <w:tc>
          <w:tcPr>
            <w:tcW w:type="dxa" w:w="2160"/>
          </w:tcPr>
          <w:p>
            <w:r>
              <w:t>6</w:t>
            </w:r>
          </w:p>
        </w:tc>
        <w:tc>
          <w:tcPr>
            <w:tcW w:type="dxa" w:w="2160"/>
          </w:tcPr>
          <w:p>
            <w:r>
              <w:t xml:space="preserve">Задоволеність наявністю інформації щодо порядку сплати судових зборів та мита, реквізити </w:t>
              <w:br/>
              <w:t>та розміри платежів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4.6</w:t>
            </w:r>
          </w:p>
        </w:tc>
      </w:tr>
      <w:tr>
        <w:tc>
          <w:tcPr>
            <w:tcW w:type="dxa" w:w="2160"/>
          </w:tcPr>
          <w:p>
            <w:r>
              <w:t>7</w:t>
            </w:r>
          </w:p>
        </w:tc>
        <w:tc>
          <w:tcPr>
            <w:tcW w:type="dxa" w:w="2160"/>
          </w:tcPr>
          <w:p>
            <w:r>
              <w:t>Відсоток учасників проваджень, що користувалися сторінкою суду в мережі Інтернет?</w:t>
            </w:r>
          </w:p>
        </w:tc>
        <w:tc>
          <w:tcPr>
            <w:tcW w:type="dxa" w:w="2160"/>
          </w:tcPr>
          <w:p>
            <w:r>
              <w:t>Відсоток</w:t>
            </w:r>
          </w:p>
        </w:tc>
        <w:tc>
          <w:tcPr>
            <w:tcW w:type="dxa" w:w="2160"/>
          </w:tcPr>
          <w:p>
            <w:r>
              <w:t>52.3</w:t>
            </w:r>
          </w:p>
        </w:tc>
      </w:tr>
      <w:tr>
        <w:tc>
          <w:tcPr>
            <w:tcW w:type="dxa" w:w="2160"/>
          </w:tcPr>
          <w:p>
            <w:r>
              <w:t>8</w:t>
            </w:r>
          </w:p>
        </w:tc>
        <w:tc>
          <w:tcPr>
            <w:tcW w:type="dxa" w:w="2160"/>
          </w:tcPr>
          <w:p>
            <w:r>
              <w:t>Чи знайшли учасники проваджень на сторінці суду потрібну інформацію?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4.2</w:t>
            </w:r>
          </w:p>
        </w:tc>
      </w:tr>
      <w:tr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ЗАГАЛЬНИЙ ІНДЕКС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4.5</w:t>
            </w:r>
          </w:p>
        </w:tc>
      </w:tr>
    </w:tbl>
    <w:p/>
    <w:p>
      <w:pPr>
        <w:jc w:val="center"/>
      </w:pPr>
      <w:r>
        <w:t>Таблиця 4.5. Сприйняття роботи працівників апарату суду. Інтегральні показники за картками громадянського звітування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160"/>
        <w:gridCol w:w="2160"/>
        <w:gridCol w:w="2160"/>
        <w:gridCol w:w="2160"/>
      </w:tblGrid>
      <w:tr>
        <w:tc>
          <w:tcPr>
            <w:tcW w:type="dxa" w:w="2160"/>
          </w:tcPr>
          <w:p>
            <w:r>
              <w:t>№</w:t>
            </w:r>
          </w:p>
        </w:tc>
        <w:tc>
          <w:tcPr>
            <w:tcW w:type="dxa" w:w="2160"/>
          </w:tcPr>
          <w:p>
            <w:r>
              <w:t>Показник</w:t>
            </w:r>
          </w:p>
        </w:tc>
        <w:tc>
          <w:tcPr>
            <w:tcW w:type="dxa" w:w="2160"/>
          </w:tcPr>
          <w:p>
            <w:r>
              <w:t>Одиниця виміру</w:t>
            </w:r>
          </w:p>
        </w:tc>
        <w:tc>
          <w:tcPr>
            <w:tcW w:type="dxa" w:w="2160"/>
          </w:tcPr>
          <w:p>
            <w:r>
              <w:t>Значення</w:t>
            </w:r>
          </w:p>
        </w:tc>
      </w:tr>
      <w:tr>
        <w:tc>
          <w:tcPr>
            <w:tcW w:type="dxa" w:w="2160"/>
          </w:tcPr>
          <w:p>
            <w:r>
              <w:t>1</w:t>
            </w:r>
          </w:p>
        </w:tc>
        <w:tc>
          <w:tcPr>
            <w:tcW w:type="dxa" w:w="2160"/>
          </w:tcPr>
          <w:p>
            <w:r>
              <w:t>Старанність працівників апарату суду та відсутність помилок, які призводили б до перероблення документів та порушення строків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4.5</w:t>
            </w:r>
          </w:p>
        </w:tc>
      </w:tr>
      <w:tr>
        <w:tc>
          <w:tcPr>
            <w:tcW w:type="dxa" w:w="2160"/>
          </w:tcPr>
          <w:p>
            <w:r>
              <w:t>2</w:t>
            </w:r>
          </w:p>
        </w:tc>
        <w:tc>
          <w:tcPr>
            <w:tcW w:type="dxa" w:w="2160"/>
          </w:tcPr>
          <w:p>
            <w:r>
              <w:t>Виявлення працівниками апарату суду доброзичливості, поваги, бажання допомогти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4.7</w:t>
            </w:r>
          </w:p>
        </w:tc>
      </w:tr>
      <w:tr>
        <w:tc>
          <w:tcPr>
            <w:tcW w:type="dxa" w:w="2160"/>
          </w:tcPr>
          <w:p>
            <w:r>
              <w:t>3</w:t>
            </w:r>
          </w:p>
        </w:tc>
        <w:tc>
          <w:tcPr>
            <w:tcW w:type="dxa" w:w="2160"/>
          </w:tcPr>
          <w:p>
            <w:r>
              <w:t>Виявлення працівниками апарату суду однакового ставлення до всіх, незалежно від соціального статусу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4.9</w:t>
            </w:r>
          </w:p>
        </w:tc>
      </w:tr>
      <w:tr>
        <w:tc>
          <w:tcPr>
            <w:tcW w:type="dxa" w:w="2160"/>
          </w:tcPr>
          <w:p>
            <w:r>
              <w:t>4</w:t>
            </w:r>
          </w:p>
        </w:tc>
        <w:tc>
          <w:tcPr>
            <w:tcW w:type="dxa" w:w="2160"/>
          </w:tcPr>
          <w:p>
            <w:r>
              <w:t>Виявлення працівниками апарату суду професіоналізму, знання своєї справи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4.8</w:t>
            </w:r>
          </w:p>
        </w:tc>
      </w:tr>
      <w:tr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ЗАГАЛЬНИЙ ІНДЕКС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4.7</w:t>
            </w:r>
          </w:p>
        </w:tc>
      </w:tr>
    </w:tbl>
    <w:p/>
    <w:p>
      <w:pPr>
        <w:jc w:val="center"/>
      </w:pPr>
      <w:r>
        <w:t>Таблиця 4.6. Дотримання термінів судового розгляду. Інтегральні показники за картками громадянського звітування.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160"/>
        <w:gridCol w:w="2160"/>
        <w:gridCol w:w="2160"/>
        <w:gridCol w:w="2160"/>
      </w:tblGrid>
      <w:tr>
        <w:tc>
          <w:tcPr>
            <w:tcW w:type="dxa" w:w="2160"/>
          </w:tcPr>
          <w:p>
            <w:r>
              <w:t>№</w:t>
            </w:r>
          </w:p>
        </w:tc>
        <w:tc>
          <w:tcPr>
            <w:tcW w:type="dxa" w:w="2160"/>
          </w:tcPr>
          <w:p>
            <w:r>
              <w:t>Показник</w:t>
            </w:r>
          </w:p>
        </w:tc>
        <w:tc>
          <w:tcPr>
            <w:tcW w:type="dxa" w:w="2160"/>
          </w:tcPr>
          <w:p>
            <w:r>
              <w:t>Одиниця виміру</w:t>
            </w:r>
          </w:p>
        </w:tc>
        <w:tc>
          <w:tcPr>
            <w:tcW w:type="dxa" w:w="2160"/>
          </w:tcPr>
          <w:p>
            <w:r>
              <w:t>Значення</w:t>
            </w:r>
          </w:p>
        </w:tc>
      </w:tr>
      <w:tr>
        <w:tc>
          <w:tcPr>
            <w:tcW w:type="dxa" w:w="2160"/>
          </w:tcPr>
          <w:p>
            <w:r>
              <w:t>1</w:t>
            </w:r>
          </w:p>
        </w:tc>
        <w:tc>
          <w:tcPr>
            <w:tcW w:type="dxa" w:w="2160"/>
          </w:tcPr>
          <w:p>
            <w:r>
              <w:t>Вчасний (відповідно до графіку) початок останнього засідання по справі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4.0</w:t>
            </w:r>
          </w:p>
        </w:tc>
      </w:tr>
      <w:tr>
        <w:tc>
          <w:tcPr>
            <w:tcW w:type="dxa" w:w="2160"/>
          </w:tcPr>
          <w:p>
            <w:r>
              <w:t>2</w:t>
            </w:r>
          </w:p>
        </w:tc>
        <w:tc>
          <w:tcPr>
            <w:tcW w:type="dxa" w:w="2160"/>
          </w:tcPr>
          <w:p>
            <w:r>
              <w:t>Врахування побажання учасника судового провадження при призначенні дня та часу засідання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3.9</w:t>
            </w:r>
          </w:p>
        </w:tc>
      </w:tr>
      <w:tr>
        <w:tc>
          <w:tcPr>
            <w:tcW w:type="dxa" w:w="2160"/>
          </w:tcPr>
          <w:p>
            <w:r>
              <w:t>3</w:t>
            </w:r>
          </w:p>
        </w:tc>
        <w:tc>
          <w:tcPr>
            <w:tcW w:type="dxa" w:w="2160"/>
          </w:tcPr>
          <w:p>
            <w:r>
              <w:t>Вчасне отримання повістки та повідомлення про розгляд справи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4.5</w:t>
            </w:r>
          </w:p>
        </w:tc>
      </w:tr>
      <w:tr>
        <w:tc>
          <w:tcPr>
            <w:tcW w:type="dxa" w:w="2160"/>
          </w:tcPr>
          <w:p>
            <w:r>
              <w:t>4</w:t>
            </w:r>
          </w:p>
        </w:tc>
        <w:tc>
          <w:tcPr>
            <w:tcW w:type="dxa" w:w="2160"/>
          </w:tcPr>
          <w:p>
            <w:r>
              <w:t>Обґрунтованість затримки/ перенесення слухань у розгляді справи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4.3</w:t>
            </w:r>
          </w:p>
        </w:tc>
      </w:tr>
      <w:tr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ЗАГАЛЬНИЙ ІНДЕКС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4.2</w:t>
            </w:r>
          </w:p>
        </w:tc>
      </w:tr>
    </w:tbl>
    <w:p/>
    <w:p>
      <w:pPr>
        <w:jc w:val="center"/>
      </w:pPr>
      <w:r>
        <w:t>Таблиця 4.7. Сприйняття роботи судді. Інтегральні показники за картками громадянського звітування.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160"/>
        <w:gridCol w:w="2160"/>
        <w:gridCol w:w="2160"/>
        <w:gridCol w:w="2160"/>
      </w:tblGrid>
      <w:tr>
        <w:tc>
          <w:tcPr>
            <w:tcW w:type="dxa" w:w="2160"/>
          </w:tcPr>
          <w:p>
            <w:r>
              <w:t>№</w:t>
            </w:r>
          </w:p>
        </w:tc>
        <w:tc>
          <w:tcPr>
            <w:tcW w:type="dxa" w:w="2160"/>
          </w:tcPr>
          <w:p>
            <w:r>
              <w:t>Показник</w:t>
            </w:r>
          </w:p>
        </w:tc>
        <w:tc>
          <w:tcPr>
            <w:tcW w:type="dxa" w:w="2160"/>
          </w:tcPr>
          <w:p>
            <w:r>
              <w:t>Одиниця виміру</w:t>
            </w:r>
          </w:p>
        </w:tc>
        <w:tc>
          <w:tcPr>
            <w:tcW w:type="dxa" w:w="2160"/>
          </w:tcPr>
          <w:p>
            <w:r>
              <w:t>Значення</w:t>
            </w:r>
          </w:p>
        </w:tc>
      </w:tr>
      <w:tr>
        <w:tc>
          <w:tcPr>
            <w:tcW w:type="dxa" w:w="2160"/>
          </w:tcPr>
          <w:p>
            <w:r>
              <w:t>1</w:t>
            </w:r>
          </w:p>
        </w:tc>
        <w:tc>
          <w:tcPr>
            <w:tcW w:type="dxa" w:w="2160"/>
          </w:tcPr>
          <w:p>
            <w:r>
              <w:t>Неупередженість та незалежність (суддя не піддався зовнішньому тиску , якщо такий був)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4.8</w:t>
            </w:r>
          </w:p>
        </w:tc>
      </w:tr>
      <w:tr>
        <w:tc>
          <w:tcPr>
            <w:tcW w:type="dxa" w:w="2160"/>
          </w:tcPr>
          <w:p>
            <w:r>
              <w:t>2</w:t>
            </w:r>
          </w:p>
        </w:tc>
        <w:tc>
          <w:tcPr>
            <w:tcW w:type="dxa" w:w="2160"/>
          </w:tcPr>
          <w:p>
            <w:r>
              <w:t>Коректність, доброзичливість, ввічливість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4.8</w:t>
            </w:r>
          </w:p>
        </w:tc>
      </w:tr>
      <w:tr>
        <w:tc>
          <w:tcPr>
            <w:tcW w:type="dxa" w:w="2160"/>
          </w:tcPr>
          <w:p>
            <w:r>
              <w:t>3</w:t>
            </w:r>
          </w:p>
        </w:tc>
        <w:tc>
          <w:tcPr>
            <w:tcW w:type="dxa" w:w="2160"/>
          </w:tcPr>
          <w:p>
            <w:r>
              <w:t>Належна підготовка до справи та знання справи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4.8</w:t>
            </w:r>
          </w:p>
        </w:tc>
      </w:tr>
      <w:tr>
        <w:tc>
          <w:tcPr>
            <w:tcW w:type="dxa" w:w="2160"/>
          </w:tcPr>
          <w:p>
            <w:r>
              <w:t>4</w:t>
            </w:r>
          </w:p>
        </w:tc>
        <w:tc>
          <w:tcPr>
            <w:tcW w:type="dxa" w:w="2160"/>
          </w:tcPr>
          <w:p>
            <w:r>
              <w:t>Надання можливостей сторонам обгрунтовувати свою позицію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4.8</w:t>
            </w:r>
          </w:p>
        </w:tc>
      </w:tr>
      <w:tr>
        <w:tc>
          <w:tcPr>
            <w:tcW w:type="dxa" w:w="2160"/>
          </w:tcPr>
          <w:p>
            <w:r>
              <w:t>5</w:t>
            </w:r>
          </w:p>
        </w:tc>
        <w:tc>
          <w:tcPr>
            <w:tcW w:type="dxa" w:w="2160"/>
          </w:tcPr>
          <w:p>
            <w:r>
              <w:t>Дотримання процедури розгляду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4.7</w:t>
            </w:r>
          </w:p>
        </w:tc>
      </w:tr>
      <w:tr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ЗАГАЛЬНИЙ ІНДЕКС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4.2</w:t>
            </w:r>
          </w:p>
        </w:tc>
      </w:tr>
    </w:tbl>
    <w:p/>
    <w:p>
      <w:pPr>
        <w:jc w:val="center"/>
      </w:pPr>
      <w:r>
        <w:t>Таблиця 4.8. Судове рішення. Відносні, кількісні та інтегральні показники за картками громадянського звітування тих респондентів, чиї справи вже завершено.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160"/>
        <w:gridCol w:w="2160"/>
        <w:gridCol w:w="2160"/>
        <w:gridCol w:w="2160"/>
      </w:tblGrid>
      <w:tr>
        <w:tc>
          <w:tcPr>
            <w:tcW w:type="dxa" w:w="2160"/>
          </w:tcPr>
          <w:p>
            <w:r>
              <w:t>№</w:t>
            </w:r>
          </w:p>
        </w:tc>
        <w:tc>
          <w:tcPr>
            <w:tcW w:type="dxa" w:w="2160"/>
          </w:tcPr>
          <w:p>
            <w:r>
              <w:t>Показник</w:t>
            </w:r>
          </w:p>
        </w:tc>
        <w:tc>
          <w:tcPr>
            <w:tcW w:type="dxa" w:w="2160"/>
          </w:tcPr>
          <w:p>
            <w:r>
              <w:t>Одиниця виміру</w:t>
            </w:r>
          </w:p>
        </w:tc>
        <w:tc>
          <w:tcPr>
            <w:tcW w:type="dxa" w:w="2160"/>
          </w:tcPr>
          <w:p>
            <w:r>
              <w:t>Значення</w:t>
            </w:r>
          </w:p>
        </w:tc>
      </w:tr>
      <w:tr>
        <w:tc>
          <w:tcPr>
            <w:tcW w:type="dxa" w:w="2160"/>
          </w:tcPr>
          <w:p>
            <w:r>
              <w:t>1</w:t>
            </w:r>
          </w:p>
        </w:tc>
        <w:tc>
          <w:tcPr>
            <w:tcW w:type="dxa" w:w="2160"/>
          </w:tcPr>
          <w:p>
            <w:r>
              <w:t>Кількість респондентів, чиї справи вже завершено</w:t>
            </w:r>
          </w:p>
        </w:tc>
        <w:tc>
          <w:tcPr>
            <w:tcW w:type="dxa" w:w="2160"/>
          </w:tcPr>
          <w:p>
            <w:r>
              <w:t>Число</w:t>
            </w:r>
          </w:p>
        </w:tc>
        <w:tc>
          <w:tcPr>
            <w:tcW w:type="dxa" w:w="2160"/>
          </w:tcPr>
          <w:p>
            <w:r>
              <w:t>5</w:t>
            </w:r>
          </w:p>
        </w:tc>
      </w:tr>
      <w:tr>
        <w:tc>
          <w:tcPr>
            <w:tcW w:type="dxa" w:w="2160"/>
          </w:tcPr>
          <w:p>
            <w:r>
              <w:t>2</w:t>
            </w:r>
          </w:p>
        </w:tc>
        <w:tc>
          <w:tcPr>
            <w:tcW w:type="dxa" w:w="2160"/>
          </w:tcPr>
          <w:p>
            <w:r>
              <w:t>Рішення на користь респондента</w:t>
            </w:r>
          </w:p>
        </w:tc>
        <w:tc>
          <w:tcPr>
            <w:tcW w:type="dxa" w:w="2160"/>
          </w:tcPr>
          <w:p>
            <w:r>
              <w:t>Відсотки «Так» / «Ні»</w:t>
            </w:r>
          </w:p>
        </w:tc>
        <w:tc>
          <w:tcPr>
            <w:tcW w:type="dxa" w:w="2160"/>
          </w:tcPr>
          <w:p>
            <w:r>
              <w:t>«Так» – 16.7 %</w:t>
              <w:br/>
              <w:t>«Ні» – 19.4 %.</w:t>
            </w:r>
          </w:p>
        </w:tc>
      </w:tr>
      <w:tr>
        <w:tc>
          <w:tcPr>
            <w:tcW w:type="dxa" w:w="2160"/>
          </w:tcPr>
          <w:p>
            <w:r>
              <w:t>3</w:t>
            </w:r>
          </w:p>
        </w:tc>
        <w:tc>
          <w:tcPr>
            <w:tcW w:type="dxa" w:w="2160"/>
          </w:tcPr>
          <w:p>
            <w:r>
              <w:t>Наміри респондента оскаржувати рішення</w:t>
            </w:r>
          </w:p>
        </w:tc>
        <w:tc>
          <w:tcPr>
            <w:tcW w:type="dxa" w:w="2160"/>
          </w:tcPr>
          <w:p>
            <w:r>
              <w:t>Відсотки «Так» / «Ні»</w:t>
            </w:r>
          </w:p>
        </w:tc>
        <w:tc>
          <w:tcPr>
            <w:tcW w:type="dxa" w:w="2160"/>
          </w:tcPr>
          <w:p>
            <w:r>
              <w:t>«Так» – 16.7 %.</w:t>
              <w:br/>
              <w:t>«Ні» – 25.0 %.</w:t>
            </w:r>
          </w:p>
        </w:tc>
      </w:tr>
      <w:tr>
        <w:tc>
          <w:tcPr>
            <w:tcW w:type="dxa" w:w="2160"/>
          </w:tcPr>
          <w:p>
            <w:r>
              <w:t>4</w:t>
            </w:r>
          </w:p>
        </w:tc>
        <w:tc>
          <w:tcPr>
            <w:tcW w:type="dxa" w:w="2160"/>
          </w:tcPr>
          <w:p>
            <w:r>
              <w:t>Отримання респондентами тексту рішення по справі</w:t>
            </w:r>
          </w:p>
        </w:tc>
        <w:tc>
          <w:tcPr>
            <w:tcW w:type="dxa" w:w="2160"/>
          </w:tcPr>
          <w:p>
            <w:r>
              <w:t>Відсотки «Так» / «Ні»</w:t>
            </w:r>
          </w:p>
        </w:tc>
        <w:tc>
          <w:tcPr>
            <w:tcW w:type="dxa" w:w="2160"/>
          </w:tcPr>
          <w:p>
            <w:r>
              <w:t>«Так» – 48.6 %.</w:t>
              <w:br/>
              <w:t>«Ні» – 8.3 %.</w:t>
            </w:r>
          </w:p>
        </w:tc>
      </w:tr>
      <w:tr>
        <w:tc>
          <w:tcPr>
            <w:tcW w:type="dxa" w:w="2160"/>
          </w:tcPr>
          <w:p>
            <w:r>
              <w:t>5</w:t>
            </w:r>
          </w:p>
        </w:tc>
        <w:tc>
          <w:tcPr>
            <w:tcW w:type="dxa" w:w="2160"/>
          </w:tcPr>
          <w:p>
            <w:r>
              <w:t>Вчасне отримання респондентами тексту рішення по справі</w:t>
            </w:r>
          </w:p>
        </w:tc>
        <w:tc>
          <w:tcPr>
            <w:tcW w:type="dxa" w:w="2160"/>
          </w:tcPr>
          <w:p>
            <w:r>
              <w:t>Відсотки «Так» / «Ні»</w:t>
            </w:r>
          </w:p>
        </w:tc>
        <w:tc>
          <w:tcPr>
            <w:tcW w:type="dxa" w:w="2160"/>
          </w:tcPr>
          <w:p>
            <w:r>
              <w:t>«Так» – 52.6 %.</w:t>
              <w:br/>
              <w:t>«Ні» – 3.5 %.</w:t>
            </w:r>
          </w:p>
        </w:tc>
      </w:tr>
      <w:tr>
        <w:tc>
          <w:tcPr>
            <w:tcW w:type="dxa" w:w="2160"/>
          </w:tcPr>
          <w:p>
            <w:r>
              <w:t>6</w:t>
            </w:r>
          </w:p>
        </w:tc>
        <w:tc>
          <w:tcPr>
            <w:tcW w:type="dxa" w:w="2160"/>
          </w:tcPr>
          <w:p>
            <w:r>
              <w:t>Легкість та доступність для розуміння мови викладення рішення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4.7</w:t>
            </w:r>
          </w:p>
        </w:tc>
      </w:tr>
      <w:tr>
        <w:tc>
          <w:tcPr>
            <w:tcW w:type="dxa" w:w="2160"/>
          </w:tcPr>
          <w:p>
            <w:r>
              <w:t>7</w:t>
            </w:r>
          </w:p>
        </w:tc>
        <w:tc>
          <w:tcPr>
            <w:tcW w:type="dxa" w:w="2160"/>
          </w:tcPr>
          <w:p>
            <w:r>
              <w:t>Сприйняття респондентами обґрунтованості рішення (чи було рішення добре обґрунтоване?)</w:t>
            </w:r>
          </w:p>
        </w:tc>
        <w:tc>
          <w:tcPr>
            <w:tcW w:type="dxa" w:w="2160"/>
          </w:tcPr>
          <w:p>
            <w:r>
              <w:t>Від 1 (цілком ні) до 5 (цілком так)</w:t>
            </w:r>
          </w:p>
        </w:tc>
        <w:tc>
          <w:tcPr>
            <w:tcW w:type="dxa" w:w="2160"/>
          </w:tcPr>
          <w:p>
            <w:r>
              <w:t>4.3</w:t>
            </w:r>
          </w:p>
        </w:tc>
      </w:tr>
      <w:tr>
        <w:tc>
          <w:tcPr>
            <w:tcW w:type="dxa" w:w="2160"/>
          </w:tcPr>
          <w:p>
            <w:r>
              <w:t>8</w:t>
            </w:r>
          </w:p>
        </w:tc>
        <w:tc>
          <w:tcPr>
            <w:tcW w:type="dxa" w:w="2160"/>
          </w:tcPr>
          <w:p>
            <w: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type="dxa" w:w="2160"/>
          </w:tcPr>
          <w:p>
            <w:r>
              <w:t>Число</w:t>
            </w:r>
          </w:p>
        </w:tc>
        <w:tc>
          <w:tcPr>
            <w:tcW w:type="dxa" w:w="2160"/>
          </w:tcPr>
          <w:p>
            <w:r>
              <w:t>3.0</w:t>
            </w:r>
          </w:p>
        </w:tc>
      </w:tr>
      <w:tr>
        <w:tc>
          <w:tcPr>
            <w:tcW w:type="dxa" w:w="2160"/>
          </w:tcPr>
          <w:p>
            <w:r>
              <w:t>9</w:t>
            </w:r>
          </w:p>
        </w:tc>
        <w:tc>
          <w:tcPr>
            <w:tcW w:type="dxa" w:w="2160"/>
          </w:tcPr>
          <w:p>
            <w:r>
              <w:t>Середня кількість судових засідань, що не відбулися через неналежну організацію роботи суду</w:t>
            </w:r>
          </w:p>
        </w:tc>
        <w:tc>
          <w:tcPr>
            <w:tcW w:type="dxa" w:w="2160"/>
          </w:tcPr>
          <w:p>
            <w:r>
              <w:t>Число</w:t>
            </w:r>
          </w:p>
        </w:tc>
        <w:tc>
          <w:tcPr>
            <w:tcW w:type="dxa" w:w="2160"/>
          </w:tcPr>
          <w:p>
            <w:r>
              <w:t>0.2</w:t>
            </w:r>
          </w:p>
        </w:tc>
      </w:tr>
      <w:tr>
        <w:tc>
          <w:tcPr>
            <w:tcW w:type="dxa" w:w="2160"/>
          </w:tcPr>
          <w:p>
            <w:r>
              <w:t>10</w:t>
            </w:r>
          </w:p>
        </w:tc>
        <w:tc>
          <w:tcPr>
            <w:tcW w:type="dxa" w:w="2160"/>
          </w:tcPr>
          <w:p>
            <w:r>
              <w:t>Середня кількість візитів до суду, що не були пов’язані з судовими засіданнями</w:t>
            </w:r>
          </w:p>
        </w:tc>
        <w:tc>
          <w:tcPr>
            <w:tcW w:type="dxa" w:w="2160"/>
          </w:tcPr>
          <w:p>
            <w:r>
              <w:t>Число</w:t>
            </w:r>
          </w:p>
        </w:tc>
        <w:tc>
          <w:tcPr>
            <w:tcW w:type="dxa" w:w="2160"/>
          </w:tcPr>
          <w:p>
            <w:r>
              <w:t>2.2</w:t>
            </w:r>
          </w:p>
        </w:tc>
      </w:tr>
    </w:tbl>
    <w:p/>
    <w:p>
      <w:pPr>
        <w:jc w:val="center"/>
      </w:pPr>
      <w:r>
        <w:t>Таблиця 4.9. Порівняння інтегральних показників карток громадянського звітування в часі.</w:t>
      </w:r>
    </w:p>
    <w:p>
      <w:r>
        <w:t>Ця таблиця рекомендована, якщо в суді неодноразово проводилися опитування громадян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160"/>
        <w:gridCol w:w="2160"/>
        <w:gridCol w:w="2160"/>
        <w:gridCol w:w="2160"/>
      </w:tblGrid>
      <w:tr>
        <w:tc>
          <w:tcPr>
            <w:tcW w:type="dxa" w:w="2160"/>
          </w:tcPr>
          <w:p>
            <w:r>
              <w:t>Вимір якості</w:t>
            </w:r>
          </w:p>
        </w:tc>
        <w:tc>
          <w:tcPr>
            <w:tcW w:type="dxa" w:w="2160"/>
          </w:tcPr>
          <w:p>
            <w:r>
              <w:t>Попередні дані</w:t>
            </w:r>
          </w:p>
        </w:tc>
        <w:tc>
          <w:tcPr>
            <w:tcW w:type="dxa" w:w="2160"/>
          </w:tcPr>
          <w:p>
            <w:r>
              <w:t>Поточні дані</w:t>
            </w:r>
          </w:p>
        </w:tc>
        <w:tc>
          <w:tcPr>
            <w:tcW w:type="dxa" w:w="2160"/>
          </w:tcPr>
          <w:p>
            <w:r>
              <w:t>Зміни</w:t>
            </w:r>
          </w:p>
        </w:tc>
      </w:tr>
      <w:tr>
        <w:tc>
          <w:tcPr>
            <w:tcW w:type="dxa" w:w="2160"/>
          </w:tcPr>
          <w:p>
            <w:r>
              <w:t>Доступність суду</w:t>
            </w:r>
          </w:p>
        </w:tc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4.2</w:t>
            </w:r>
          </w:p>
        </w:tc>
        <w:tc>
          <w:tcPr>
            <w:tcW w:type="dxa" w:w="2160"/>
          </w:tcPr>
          <w:p>
            <w:r/>
          </w:p>
        </w:tc>
      </w:tr>
      <w:tr>
        <w:tc>
          <w:tcPr>
            <w:tcW w:type="dxa" w:w="2160"/>
          </w:tcPr>
          <w:p>
            <w:r>
              <w:t>Зручність та комфортність перебування у суді</w:t>
            </w:r>
          </w:p>
        </w:tc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4.7</w:t>
            </w:r>
          </w:p>
        </w:tc>
        <w:tc>
          <w:tcPr>
            <w:tcW w:type="dxa" w:w="2160"/>
          </w:tcPr>
          <w:p>
            <w:r/>
          </w:p>
        </w:tc>
      </w:tr>
      <w:tr>
        <w:tc>
          <w:tcPr>
            <w:tcW w:type="dxa" w:w="2160"/>
          </w:tcPr>
          <w:p>
            <w:r>
              <w:t>Повнота та ясність інформації</w:t>
            </w:r>
          </w:p>
        </w:tc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4.5</w:t>
            </w:r>
          </w:p>
        </w:tc>
        <w:tc>
          <w:tcPr>
            <w:tcW w:type="dxa" w:w="2160"/>
          </w:tcPr>
          <w:p>
            <w:r/>
          </w:p>
        </w:tc>
      </w:tr>
      <w:tr>
        <w:tc>
          <w:tcPr>
            <w:tcW w:type="dxa" w:w="2160"/>
          </w:tcPr>
          <w:p>
            <w:r>
              <w:t>Дотримання термінів судового розгляду</w:t>
            </w:r>
          </w:p>
        </w:tc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4.2</w:t>
            </w:r>
          </w:p>
        </w:tc>
        <w:tc>
          <w:tcPr>
            <w:tcW w:type="dxa" w:w="2160"/>
          </w:tcPr>
          <w:p>
            <w:r/>
          </w:p>
        </w:tc>
      </w:tr>
      <w:tr>
        <w:tc>
          <w:tcPr>
            <w:tcW w:type="dxa" w:w="2160"/>
          </w:tcPr>
          <w:p>
            <w:r>
              <w:t>Якість роботи працівників апарату суду</w:t>
            </w:r>
          </w:p>
        </w:tc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4.7</w:t>
            </w:r>
          </w:p>
        </w:tc>
        <w:tc>
          <w:tcPr>
            <w:tcW w:type="dxa" w:w="2160"/>
          </w:tcPr>
          <w:p>
            <w:r/>
          </w:p>
        </w:tc>
      </w:tr>
      <w:tr>
        <w:tc>
          <w:tcPr>
            <w:tcW w:type="dxa" w:w="2160"/>
          </w:tcPr>
          <w:p>
            <w:r>
              <w:t>Якість роботи судді</w:t>
            </w:r>
          </w:p>
        </w:tc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4.8</w:t>
            </w:r>
          </w:p>
        </w:tc>
        <w:tc>
          <w:tcPr>
            <w:tcW w:type="dxa" w:w="2160"/>
          </w:tcPr>
          <w:p>
            <w:r/>
          </w:p>
        </w:tc>
      </w:tr>
      <w:tr>
        <w:tc>
          <w:tcPr>
            <w:tcW w:type="dxa" w:w="2160"/>
          </w:tcPr>
          <w:p>
            <w:r>
              <w:t>Якість судових рішень</w:t>
            </w:r>
          </w:p>
        </w:tc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4.5</w:t>
            </w:r>
          </w:p>
        </w:tc>
        <w:tc>
          <w:tcPr>
            <w:tcW w:type="dxa" w:w="2160"/>
          </w:tcPr>
          <w:p>
            <w:r/>
          </w:p>
        </w:tc>
      </w:tr>
      <w:tr>
        <w:tc>
          <w:tcPr>
            <w:tcW w:type="dxa" w:w="2160"/>
          </w:tcPr>
          <w:p>
            <w:r>
              <w:t>ЗАГАЛЬНИЙ ІНДЕКС ЗА ВСІМА ВИМІРАМИ ЯКОСТІ</w:t>
            </w:r>
          </w:p>
        </w:tc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4.5</w:t>
            </w:r>
          </w:p>
        </w:tc>
        <w:tc>
          <w:tcPr>
            <w:tcW w:type="dxa" w:w="2160"/>
          </w:tcPr>
          <w:p>
            <w:r/>
          </w:p>
        </w:tc>
      </w:tr>
      <w:tr>
        <w:tc>
          <w:tcPr>
            <w:tcW w:type="dxa" w:w="2160"/>
          </w:tcPr>
          <w:p>
            <w:r>
              <w:t>СЕРЕДНЯ ОЦІНКА ЗА 5-БАЛЬНОЮ СИСТЕМОЮ</w:t>
            </w:r>
          </w:p>
        </w:tc>
        <w:tc>
          <w:tcPr>
            <w:tcW w:type="dxa" w:w="2160"/>
          </w:tcPr>
          <w:p>
            <w:r/>
          </w:p>
        </w:tc>
        <w:tc>
          <w:tcPr>
            <w:tcW w:type="dxa" w:w="2160"/>
          </w:tcPr>
          <w:p>
            <w:r>
              <w:t>4.5</w:t>
            </w:r>
          </w:p>
        </w:tc>
        <w:tc>
          <w:tcPr>
            <w:tcW w:type="dxa" w:w="2160"/>
          </w:tcPr>
          <w:p>
            <w:r/>
          </w:p>
        </w:tc>
      </w:tr>
    </w:tbl>
    <w:p/>
    <w:p>
      <w:pPr>
        <w:pStyle w:val="Heading3"/>
      </w:pPr>
      <w:r>
        <w:t>Рекомендації учасників судових проваджень та зміни за останній час</w:t>
      </w:r>
    </w:p>
    <w:p/>
    <w:p>
      <w:pPr>
        <w:jc w:val="both"/>
      </w:pPr>
      <w:r>
        <w:t>1) Виміри якості, які слід покращувати в першу чергу.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4320"/>
        <w:gridCol w:w="4320"/>
      </w:tblGrid>
      <w:tr>
        <w:tc>
          <w:tcPr>
            <w:tcW w:type="dxa" w:w="4320"/>
          </w:tcPr>
          <w:p>
            <w:r>
              <w:t>Вимір якості</w:t>
            </w:r>
          </w:p>
        </w:tc>
        <w:tc>
          <w:tcPr>
            <w:tcW w:type="dxa" w:w="4320"/>
          </w:tcPr>
          <w:p>
            <w:r>
              <w:t>Ранг</w:t>
            </w:r>
          </w:p>
        </w:tc>
      </w:tr>
      <w:tr>
        <w:tc>
          <w:tcPr>
            <w:tcW w:type="dxa" w:w="4320"/>
          </w:tcPr>
          <w:p>
            <w:r>
              <w:t>1</w:t>
            </w:r>
          </w:p>
        </w:tc>
        <w:tc>
          <w:tcPr>
            <w:tcW w:type="dxa" w:w="4320"/>
          </w:tcPr>
          <w:p>
            <w:r/>
          </w:p>
        </w:tc>
      </w:tr>
    </w:tbl>
    <w:p>
      <w:r>
        <w:t>*** Анкета СОРС 2019 року не містить такого питання, тому інформація не надається</w:t>
      </w:r>
    </w:p>
    <w:p/>
    <w:p>
      <w:pPr>
        <w:jc w:val="both"/>
      </w:pPr>
      <w:r>
        <w:t>2) Рекомендації учасників судових проваджень</w:t>
      </w:r>
    </w:p>
    <w:p>
      <w:pPr>
        <w:jc w:val="left"/>
      </w:pPr>
      <w:r>
        <w:t>Оптимізувати роботу канцелярії суду в частині прийняття та реєстрації документів; Ретельніше контролювати якість друку судових рішень; Враховувати побажання учасників судових проваджень при призначенні дати та часу судових засідань; Дотримуватися строків судового розгляду;</w:t>
      </w:r>
    </w:p>
    <w:p/>
    <w:p>
      <w:pPr>
        <w:jc w:val="both"/>
      </w:pPr>
      <w:r>
        <w:t>3) 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880"/>
        <w:gridCol w:w="2880"/>
        <w:gridCol w:w="2880"/>
      </w:tblGrid>
      <w:tr>
        <w:tc>
          <w:tcPr>
            <w:tcW w:type="dxa" w:w="2880"/>
          </w:tcPr>
          <w:p>
            <w:r>
              <w:t>Показник</w:t>
            </w:r>
          </w:p>
        </w:tc>
        <w:tc>
          <w:tcPr>
            <w:tcW w:type="dxa" w:w="2880"/>
          </w:tcPr>
          <w:p>
            <w:r>
              <w:t>Одиниця виміру</w:t>
            </w:r>
          </w:p>
        </w:tc>
        <w:tc>
          <w:tcPr>
            <w:tcW w:type="dxa" w:w="2880"/>
          </w:tcPr>
          <w:p>
            <w:r>
              <w:t>Значення</w:t>
            </w:r>
          </w:p>
        </w:tc>
      </w:tr>
      <w:tr>
        <w:tc>
          <w:tcPr>
            <w:tcW w:type="dxa" w:w="2880"/>
          </w:tcPr>
          <w:p>
            <w:r>
              <w:t>Так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80.0</w:t>
            </w:r>
          </w:p>
        </w:tc>
      </w:tr>
      <w:tr>
        <w:tc>
          <w:tcPr>
            <w:tcW w:type="dxa" w:w="2880"/>
          </w:tcPr>
          <w:p>
            <w:r>
              <w:t>Ні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5.0</w:t>
            </w:r>
          </w:p>
        </w:tc>
      </w:tr>
      <w:tr>
        <w:tc>
          <w:tcPr>
            <w:tcW w:type="dxa" w:w="2880"/>
          </w:tcPr>
          <w:p>
            <w:r>
              <w:t>Не відповіли на запитання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15.0</w:t>
            </w:r>
          </w:p>
        </w:tc>
      </w:tr>
    </w:tbl>
    <w:p/>
    <w:p>
      <w:pPr>
        <w:jc w:val="both"/>
      </w:pPr>
      <w:r>
        <w:t>4) Враження респондентів від візиту до суду у порівнянні з очікуваннями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880"/>
        <w:gridCol w:w="2880"/>
        <w:gridCol w:w="2880"/>
      </w:tblGrid>
      <w:tr>
        <w:tc>
          <w:tcPr>
            <w:tcW w:type="dxa" w:w="2880"/>
          </w:tcPr>
          <w:p>
            <w:r>
              <w:t>Показник</w:t>
            </w:r>
          </w:p>
        </w:tc>
        <w:tc>
          <w:tcPr>
            <w:tcW w:type="dxa" w:w="2880"/>
          </w:tcPr>
          <w:p>
            <w:r>
              <w:t>Одиниця виміру</w:t>
            </w:r>
          </w:p>
        </w:tc>
        <w:tc>
          <w:tcPr>
            <w:tcW w:type="dxa" w:w="2880"/>
          </w:tcPr>
          <w:p>
            <w:r>
              <w:t>Значення</w:t>
            </w:r>
          </w:p>
        </w:tc>
      </w:tr>
      <w:tr>
        <w:tc>
          <w:tcPr>
            <w:tcW w:type="dxa" w:w="2880"/>
          </w:tcPr>
          <w:p>
            <w:r>
              <w:t>Кращі, ніж очікував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26.8</w:t>
            </w:r>
          </w:p>
        </w:tc>
      </w:tr>
      <w:tr>
        <w:tc>
          <w:tcPr>
            <w:tcW w:type="dxa" w:w="2880"/>
          </w:tcPr>
          <w:p>
            <w:r>
              <w:t>Гірші, ніж очікував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4.9</w:t>
            </w:r>
          </w:p>
        </w:tc>
      </w:tr>
      <w:tr>
        <w:tc>
          <w:tcPr>
            <w:tcW w:type="dxa" w:w="2880"/>
          </w:tcPr>
          <w:p>
            <w:r>
              <w:t>Відповідають очікуванням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53.7</w:t>
            </w:r>
          </w:p>
        </w:tc>
      </w:tr>
      <w:tr>
        <w:tc>
          <w:tcPr>
            <w:tcW w:type="dxa" w:w="2880"/>
          </w:tcPr>
          <w:p>
            <w:r>
              <w:t>Не відповіли на запитання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14.6</w:t>
            </w:r>
          </w:p>
        </w:tc>
      </w:tr>
    </w:tbl>
    <w:p/>
    <w:p>
      <w:pPr>
        <w:jc w:val="both"/>
      </w:pPr>
      <w:r>
        <w:t>5) Для респондентів, що були в цьому суді раніше (минулого року, або ще раніше), чи змінилася, на їх погляд якість роботи суду загалом?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880"/>
        <w:gridCol w:w="2880"/>
        <w:gridCol w:w="2880"/>
      </w:tblGrid>
      <w:tr>
        <w:tc>
          <w:tcPr>
            <w:tcW w:type="dxa" w:w="2880"/>
          </w:tcPr>
          <w:p>
            <w:r>
              <w:t>Показник</w:t>
            </w:r>
          </w:p>
        </w:tc>
        <w:tc>
          <w:tcPr>
            <w:tcW w:type="dxa" w:w="2880"/>
          </w:tcPr>
          <w:p>
            <w:r>
              <w:t>Одиниця виміру</w:t>
            </w:r>
          </w:p>
        </w:tc>
        <w:tc>
          <w:tcPr>
            <w:tcW w:type="dxa" w:w="2880"/>
          </w:tcPr>
          <w:p>
            <w:r>
              <w:t>Значення</w:t>
            </w:r>
          </w:p>
        </w:tc>
      </w:tr>
      <w:tr>
        <w:tc>
          <w:tcPr>
            <w:tcW w:type="dxa" w:w="2880"/>
          </w:tcPr>
          <w:p>
            <w:r>
              <w:t>Покращилась значно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25.6</w:t>
            </w:r>
          </w:p>
        </w:tc>
      </w:tr>
      <w:tr>
        <w:tc>
          <w:tcPr>
            <w:tcW w:type="dxa" w:w="2880"/>
          </w:tcPr>
          <w:p>
            <w:r>
              <w:t>Покращилась несуттєво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17.1</w:t>
            </w:r>
          </w:p>
        </w:tc>
      </w:tr>
      <w:tr>
        <w:tc>
          <w:tcPr>
            <w:tcW w:type="dxa" w:w="2880"/>
          </w:tcPr>
          <w:p>
            <w:r>
              <w:t>Залишилась без змін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18.3</w:t>
            </w:r>
          </w:p>
        </w:tc>
      </w:tr>
      <w:tr>
        <w:tc>
          <w:tcPr>
            <w:tcW w:type="dxa" w:w="2880"/>
          </w:tcPr>
          <w:p>
            <w:r>
              <w:t>Дещо погіршилася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0</w:t>
            </w:r>
          </w:p>
        </w:tc>
      </w:tr>
      <w:tr>
        <w:tc>
          <w:tcPr>
            <w:tcW w:type="dxa" w:w="2880"/>
          </w:tcPr>
          <w:p>
            <w:r>
              <w:t>Значно погіршилася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0</w:t>
            </w:r>
          </w:p>
        </w:tc>
      </w:tr>
      <w:tr>
        <w:tc>
          <w:tcPr>
            <w:tcW w:type="dxa" w:w="2880"/>
          </w:tcPr>
          <w:p>
            <w:r>
              <w:t>Важко сказати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17.1</w:t>
            </w:r>
          </w:p>
        </w:tc>
      </w:tr>
      <w:tr>
        <w:tc>
          <w:tcPr>
            <w:tcW w:type="dxa" w:w="2880"/>
          </w:tcPr>
          <w:p>
            <w:r>
              <w:t>Не відповіли на запитання</w:t>
            </w:r>
          </w:p>
        </w:tc>
        <w:tc>
          <w:tcPr>
            <w:tcW w:type="dxa" w:w="2880"/>
          </w:tcPr>
          <w:p>
            <w:r>
              <w:t>Відсоток</w:t>
            </w:r>
          </w:p>
        </w:tc>
        <w:tc>
          <w:tcPr>
            <w:tcW w:type="dxa" w:w="2880"/>
          </w:tcPr>
          <w:p>
            <w:r>
              <w:t>22.0</w:t>
            </w:r>
          </w:p>
        </w:tc>
      </w:tr>
    </w:tbl>
    <w:p/>
    <w:p>
      <w:pPr>
        <w:jc w:val="both"/>
      </w:pPr>
      <w:r>
        <w:t>6) Для респондентів, що були в цьому суді раніше, чи відчули вони певні зміни в організації роботи суду після запровадження автоматизованої системи діловодства?</w:t>
      </w:r>
    </w:p>
    <w:tbl>
      <w:tblPr>
        <w:tblStyle w:val="TableGrid"/>
        <w:tblW w:type="auto" w:w="0"/>
        <w:jc w:val="center"/>
        <w:tblLook w:firstColumn="1" w:firstRow="1" w:lastColumn="0" w:lastRow="0" w:noHBand="0" w:noVBand="1" w:val="04A0"/>
      </w:tblPr>
      <w:tblGrid>
        <w:gridCol w:w="2880"/>
        <w:gridCol w:w="2880"/>
        <w:gridCol w:w="2880"/>
      </w:tblGrid>
      <w:tr>
        <w:tc>
          <w:tcPr>
            <w:tcW w:type="dxa" w:w="2880"/>
          </w:tcPr>
          <w:p>
            <w:r>
              <w:t>Показник</w:t>
            </w:r>
          </w:p>
        </w:tc>
        <w:tc>
          <w:tcPr>
            <w:tcW w:type="dxa" w:w="2880"/>
          </w:tcPr>
          <w:p>
            <w:r>
              <w:t>Одиниця виміру</w:t>
            </w:r>
          </w:p>
        </w:tc>
        <w:tc>
          <w:tcPr>
            <w:tcW w:type="dxa" w:w="2880"/>
          </w:tcPr>
          <w:p>
            <w:r>
              <w:t>Значення</w:t>
            </w:r>
          </w:p>
        </w:tc>
      </w:tr>
      <w:tr>
        <w:tc>
          <w:tcPr>
            <w:tcW w:type="dxa" w:w="2880"/>
          </w:tcPr>
          <w:p>
            <w:r/>
          </w:p>
        </w:tc>
        <w:tc>
          <w:tcPr>
            <w:tcW w:type="dxa" w:w="2880"/>
          </w:tcPr>
          <w:p>
            <w:r/>
          </w:p>
        </w:tc>
        <w:tc>
          <w:tcPr>
            <w:tcW w:type="dxa" w:w="2880"/>
          </w:tcPr>
          <w:p>
            <w:r/>
          </w:p>
        </w:tc>
      </w:tr>
    </w:tbl>
    <w:p>
      <w:r>
        <w:t xml:space="preserve">*** Анкета СОРС 2019 року не містить такого питання, тому інформація не надається. </w:t>
      </w:r>
    </w:p>
    <w:p/>
    <w:p>
      <w:pPr>
        <w:jc w:val="both"/>
      </w:pPr>
      <w:r>
        <w:t xml:space="preserve">Висновки: </w:t>
      </w:r>
    </w:p>
    <w:p>
      <w:pPr>
        <w:jc w:val="left"/>
      </w:pPr>
      <w:r>
        <w:t>Робота суду як установи організована на доброму рівні; Переважна більшість учасників судових проваджень оцінили роботу суду на високому рівні не в залежності від того, чи було рішення по справі винесено на їх користь; Також, більше ніж третина опитуваних мають повну вищу юридичну освіту, а отже думка учасників судових проваджень щодо сприйняття роботи суду є достатньо об'єктивною; Матеріально-технічна частина для роботи суду забезпечена на досить високому рівні, що підтверджується думкою 80% респондентів; Деякі відвідувачі суду зазнавали незручностей, дістаючись до будівлі суду громадським транспортом;</w:t>
      </w:r>
    </w:p>
    <w:p/>
    <w:p>
      <w:pPr>
        <w:jc w:val="both"/>
      </w:pPr>
      <w:r>
        <w:t>Рекомендації:</w:t>
      </w:r>
    </w:p>
    <w:p>
      <w:pPr>
        <w:jc w:val="left"/>
      </w:pPr>
      <w:r>
        <w:t>Переглянути графіки судових засідань, зробити їх більш реалістичними, в подальшому за можливості врахувати побажання сторін (особливо для учасників з інших населених пунктів);</w:t>
        <w:br/>
        <w:t>При винесенні судових рішень суддями, більше деталізовувати мотивувальну частину в частині обгрунтування позиції суду;</w:t>
        <w:br/>
        <w:t>В разі виникнення затримок чи перенесення слухань по справах, роз’яснювати учасникам судових проваджень причини таких дій;</w:t>
        <w:br/>
        <w:t>Висвітлити на сайті суду оптимальні маршрути, якими можна дістатися до будівлі суду, користуючись громадським транспортом;</w:t>
        <w:br/>
      </w:r>
    </w:p>
    <w:p>
      <w:r>
        <w:br w:type="page"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